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4065" w14:textId="03440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"Түлкібас ауданы әкімдігінің кейбір қаулыларының күші жойылды деп тану туралы" Түлкібас ауданы әкімдігінің 2016 жылғы 6 мамырдағы № 200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Түлкiбас ауданы әкiмдiгiнiң 2016 жылғы 14 қыркүйектегі № 342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"Түлкібас ауданы әкімдігінің кейбір қаулыларының күші жойылды деп тану туралы" Түлкібас ауданы әкімдігінің 2016 жылғы 6 мамырдағы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2-1. тармақпен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"2-1. "Халықтың нысаналы топтарға жататын адамдардың қосымша тізбесін белгілеу туралы" Түлкібас ауданы әкімдігінің 2015 жылғы 9 қаңтардағы № 2 қаулысына өзгерістер енгізу туралы" Түлкібас ауданы әкімдігінің 2015 жылғы 21 желтоқсандағы № 602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3496 нөмірімен тіркелген, 2016 жылы 8 қаңтарда "Шамшырақ" газетінде ресми жарияланған)".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көшірмесі Оңтүстік Қазақстан облысының Әділет департаментіне, аймақтық құқықтық ақпарат орталығына және аудандық "Шамшырақ" қоғамдық-саяси газетіне жолдансын.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Ә.Тұрғымбеков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