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8d13" w14:textId="aee8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регламентін бекіту туралы шешімдерінің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2016 жылғы 30 маусымдағы № 3/19-06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Түлкібас аудандық мәслихатының 2014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27/7-05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"Түлкібас аудандық мәслихатының регламентін бекіту туралы" (нормативтік құқықтық кесімдерді мемлекеттің тіркеу тізілімінде 2658 нөмірмен тіркелген, "Шамшырақ" газетінде 2014 жылдың 26 мамырында жарияланған) және Түлкібас аудандық мәслихатының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39/7-05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"Түлкібас аудандық мәслихатының регламентін бекіту туралы" Түлкібас аудандық мәслихатының 2014 жылғы 15 сәуірдегі № 27/7-05 шешіміне өзгеріс енгізу туралы" (Нормативтік құқықтық актілерді мемлекеттік тіркеу тізілімінде 3142 нөмірмен тіркелген, 2015 жылғы 24 сәуірдегі "Шамшырақ" газетінде жарияланған)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