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4b458" w14:textId="004b4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"Түлкібас ауданы бойынша коммуналдық қалдықтарды жинау, әкету, көму және кәдеге жарату тарифтерін бекіту туралы" Түлкібас аудандық мәслихаттының 2014 жылғы 23 желтоқсандағы № 36/7-05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аудандық мәслихатының 2016 жылғы 25 қаңтардағы № 48/6-05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 5 тармағына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Түлкібас аудандық мәслихаттының 2014 жылғы 23 желтоқсандағы № 36/7-05 «Түлкібас ауданы бойынша коммуналдық қалдықтарды жинау, әкету, көму және кәдеге жарату тарифтерін бекіту туралы» (нормативтік құқықтық кесімдерді мемлекеттік тіркеу тізілімінде 2958 нөмірмен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А.Нұранов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А.Сапаров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