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b78e8" w14:textId="c8b78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ауданы әкімдігінің кейбір нормативтік құқықтық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ауданы әкімдігінің 2016 жылғы 29 сәуірдегі № 206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Шардара ауданы әкімдігінің кейбір нормативтік құқықтық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Т.Анашбековке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206 қаулысына 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Шардара ауданы әкімдігінің күші жойылған кейбір нормативтік</w:t>
      </w:r>
      <w:r>
        <w:br/>
      </w:r>
      <w:r>
        <w:rPr>
          <w:rFonts w:ascii="Times New Roman"/>
          <w:b/>
          <w:i w:val="false"/>
          <w:color w:val="000000"/>
        </w:rPr>
        <w:t>құқықтық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Шардара ауданы әкімдігінің 2012 жылғы 28 қыркүйектегі № 458 "Жұмыс орындарының квотасын белгілеу туралы" (Нормативтік құқықтық кесімдерді мемлекеттік тіркеу тізілімінде № 2119 болып тіркелген, "Шартарап-Шарайна" газетінің 2012 жылғы 9 қарашадағы № 48 (500)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Шардара ауданы әкімдігінің 2014 жылғы 23 желтоқсандағы № 535 "Жұмыс орындарының жалпы санының үш проценті мөлшерінде мүгедектер үшін жұмыс орындарына квота белгілеу туралы" (Нормативтік құқықтық кесімдерді мемлекеттік тіркеу тізілімінде № 2961 болып тіркелген, "Шартарап-Шарайна" газетінің 2015 жылғы 13 ақпандағы № 6 (619)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Шардара ауданы әкімдігінің 2015 жылғы 8 қаңтардағы № 3 "Шардара ауданының Шардара қаласы, ауылдық округтер әкімі аппараттары мемлекеттік мекемелерін қайта атау және олардың ережелерін бекіту туралы" (Нормативтік құқықтық кесімдерді мемлекеттік тіркеу тізілімінде № 2996 болып тіркелген, "Шартарап-Шарайна" газетінің 2015 жылғы 6 ақпандағы № 5 (618)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Шардара ауданы әкімдігінің 2015 жылғы 19 қаңтардағы № 18 "Шардара ауданы әкімдігінің "Шардара аудандық ветеринария бөлімі" мемлекеттік мекемесі туралы Ережені бекіту туралы" (Нормативтік құқықтық кесімдерді мемлекеттік тіркеу тізілімінде № 3008 болып тіркелген, "Шартарап-Шарайна" газетінің 2015 жылғы 13 ақпандағы № 6 (619)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Шардара ауданы әкімдігінің 2015 жылғы 9 ақпандағы № 63 "Шардара ауданы әкімдігінің "Шардара аудандық жұмыспен қамту және әлеуметтік бағдарламалар бөлімі" мемлекеттік мекемесі туралы Ережені бекіту туралы" (Нормативтік құқықтық кесімдерді мемлекеттік тіркеу тізілімінде № 3023 болып тіркелген, "Шартарап-Шарайна" газетінің 2015 жылғы 20 ақпандағы № 7-8 (620) нөмірлерінде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Шардара ауданы әкімдігінің 2015 жылғы 12 наурыздағы № 115 "Шардара ауданының Шардара қаласы, ауылдық округтер әкімі аппараттары мемлекеттік мекемелерін қайта атау және олардың ережелерін бекіту туралы" Шардара ауданы әкімдігінің 2015 жылғы 8 қаңтардағы № 3 қаулысына толықтырулар енгізу туралы" (Нормативтік құқықтық кесімдерді мемлекеттік тіркеу тізілімінде № 3113 болып тіркелген, "Шартарап-Шарайна" газетінің 2015 жылғы 17 сәуірдегі № 16-17-18 (627) нөмірлерінде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Шардара ауданы әкімдігінің 2015 жылғы 14 мамырдағы № 204 "Шардара ауданы әкімдігінің "Шардара аудандық ветеринария бөлімі" мемлекеттік мекемесі туралы Ережені бекіту туралы" Шардара ауданы әкімдігінің 2015 жылғы 19 қаңтардағы № 18 қаулысына өзгеріс енгізу туралы" (Нормативтік құқықтық кесімдерді мемлекеттік тіркеу тізілімінде № 3192 болып тіркелген, "Шартарап-Шарайна" газетінің 2015 жылғы 26 маусымдағы № 27 (636)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Шардара ауданы әкімдігінің 2015 жылғы 29 қыркүйектегі № 394 "Шардара ауданының Шардара қаласы, ауылдық округтер әкімі аппараттары мемлекеттік мекемелерін қайта атау және олардың ережелерін бекіту туралы" Шардара ауданы әкімдігінің 2015 жылғы 8 қаңтардағы № 3 қаулысына толықтырулар енгізу туралы" (Нормативтік құқықтық кесімдерді мемлекеттік тіркеу тізілімінде № 3367 болып тіркелген, "Шартарап-Шарайна" газетінің 2015 жылғы 23 қазандағы № 46 (653)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Шардара ауданы әкімдігінің 2016 жылғы 5 қаңтардағы № 1 "2016 жылға халықтың нысаналы топтарға жататын адамдардың қосымша тізбесін белгілеу туралы" (Нормативтік құқықтық кесімдерді мемлекеттік тіркеу тізілімінде № 3523 болып тіркелген, "Шартарап-Шарайна" газетінің 2016 жылғы 22 қаңтардағы № 5 (666)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Шардара ауданы әкiмдiгiнiң 2016 жылғы 29 қаңтардағы № 39 "2016 жылы қоғамдық жұмыстарды жергілікті бюджет қаражаты есебінен ұйымдастыру және оның көлемі туралы" (Нормативтік құқықтық кесімдерді мемлекеттік тіркеу тізілімінде № 3596 болып тіркелген, "Шартарап-Шарайна" газетінің 2016 жылғы 19 ақпандағы № 10 (671)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Шардара ауданы әкімдігінің 2016 жылғы 23 ақпандағы № 74 "Шардара ауданының Шардара қаласы, ауылдық округтер әкімі аппараттары мемлекеттік мекемелерін қайта атау және олардың ережелерін бекіту туралы" Шардара ауданы әкімдігінің 8 қаңтар 2015 жылғы № 3 қаулысына өзгерістер мен толықтырулар енгізу туралы" (Нормативтік құқықтық кесімдерді мемлекеттік тіркеу тізілімінде № 3625 болып тіркелген, "Шартарап-Шарайна" газетінің 2016 жылғы 18 наурыздағы № 14 (675)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