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ce942" w14:textId="18ce9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Шығыс Қазақстан облысы Өскемен қаласы әкімдігінің 2016 жылғы 19 қыркүйектегі № 2251 қаулысы</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2016 жылғы 6 сәуірдегі "Құқықтық актілер туралы"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 xml:space="preserve">50-баптарына </w:t>
      </w:r>
      <w:r>
        <w:rPr>
          <w:rFonts w:ascii="Times New Roman"/>
          <w:b w:val="false"/>
          <w:i w:val="false"/>
          <w:color w:val="000000"/>
          <w:sz w:val="28"/>
        </w:rPr>
        <w:t xml:space="preserve"> сәйкес, Өскемен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сай Өскемен қаласы әкімдігінің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2. "Шығыс Қазақстан облысы Өскемен қаласы әкімінің аппараты" мемлекеттік мекемесінің заңгерлік бөлімі апта мерзімінде әділет органына осы қаулының көшірмесін қоса ұсынумен әкімдік қаулыларының күші жойылды деп танылғандығы жөнінде хабарлау бойынша шаралар қабылдасын.</w:t>
      </w:r>
      <w:r>
        <w:br/>
      </w:r>
      <w:r>
        <w:rPr>
          <w:rFonts w:ascii="Times New Roman"/>
          <w:b w:val="false"/>
          <w:i w:val="false"/>
          <w:color w:val="000000"/>
          <w:sz w:val="28"/>
        </w:rPr>
        <w:t>
      </w:t>
      </w:r>
      <w:r>
        <w:rPr>
          <w:rFonts w:ascii="Times New Roman"/>
          <w:b w:val="false"/>
          <w:i w:val="false"/>
          <w:color w:val="000000"/>
          <w:sz w:val="28"/>
        </w:rPr>
        <w:t xml:space="preserve">3. "Шығыс Қазақстан облысы Өскемен қаласы әкімінің аппараты" мемлекеттік мекемесінің жалпы бөлімі, "Өскемен қаласының ішкі саясат бөлімі" мемлекеттік мекемесі апта мерзімінде ресми жариялау көздеріне қаулының көшірмесін қоса ұсынумен әкімдік қаулыларының күші жойылды деп танылғандығы жөнінде хабарлау бойынша шаралар қабылдасын. </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қала әкімі аппаратының басшысы Е.А. Шурмановқа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Өскемен қаласының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Аймұқашев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w:t>
            </w:r>
            <w:r>
              <w:br/>
            </w:r>
            <w:r>
              <w:rPr>
                <w:rFonts w:ascii="Times New Roman"/>
                <w:b w:val="false"/>
                <w:i w:val="false"/>
                <w:color w:val="000000"/>
                <w:sz w:val="20"/>
              </w:rPr>
              <w:t xml:space="preserve">әкімдігінің 2016 жылғы </w:t>
            </w:r>
            <w:r>
              <w:br/>
            </w:r>
            <w:r>
              <w:rPr>
                <w:rFonts w:ascii="Times New Roman"/>
                <w:b w:val="false"/>
                <w:i w:val="false"/>
                <w:color w:val="000000"/>
                <w:sz w:val="20"/>
              </w:rPr>
              <w:t xml:space="preserve">"19" қыркүйек </w:t>
            </w:r>
            <w:r>
              <w:br/>
            </w:r>
            <w:r>
              <w:rPr>
                <w:rFonts w:ascii="Times New Roman"/>
                <w:b w:val="false"/>
                <w:i w:val="false"/>
                <w:color w:val="000000"/>
                <w:sz w:val="20"/>
              </w:rPr>
              <w:t xml:space="preserve">№ 2251 қаулысына </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Өскемен қаласы әкімдігінің кейбір күші жойылды деп танылған қаулыларының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Өскемен қаласы әкімдігінің 2013 жылғы 28 қаңтардағы № 5071 "Қылмыстық-атқару инспекциясы пробация қызметінің есебінде тұрған адамдар үшін, сондай-ақ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 (Нормативтік құқықтық актілерді мемлекеттік тіркеу тізілімінде № 2880 тіркелген, 2013 жылдың 21 ақпанында "Өскемен", "Усть-Каменогорск" газеттерінде жарияланған)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Өскемен қаласы әкімдігінің 2014 жылғы 27 наурыздағы № 4379 "Өскемен қаласы әкімдігінің 2013 жылғы 28 қаңтардағы № 5071 "Қылмыстық-атқару инспекциясы пробация қызметінің есебінде тұрған адамдар үшін, сондай-ақ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 қаулысына өзгеріс енгізу туралы" (Нормативтік құқықтық актілерді мемлекеттік тіркеу тізілімінде № 3237 тіркелген, 2014 жылдың 1 ма-мырында "Өскемен", "Усть-Каменогорск" газеттерінде, 2014 жылдың 4 мамырында "Әділет" ақпараттық-құқықтық жүйесінде жарияланған)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Өскемен қаласы әкімдігінің 2016 жылғы 21 сәуірдегі № 2 "Өскемен қаласы әкімдігінің 2013 жылғы 28 қаңтардағы № 5071 "Қылмыстық-атқару инспекциясы пробация қызметінің есебінде тұрған адамдар үшін, сондай-ақ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 қаулысына өзгеріс енгізу туралы" (Нормативтік құқықтық актілерді мемлекеттік тіркеу тізілімінде № 4548 тіркелген, 2016 жылдың 2 мау-сымында "Алдаспан", "Устинка" газеттерінде жарияланған)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Өскемен қаласы әкімі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аппаратының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Шурманов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