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4f64" w14:textId="48d4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әкімдігінің 2016 жылғы 30 маусымдағы № 1015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әкімдік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Қаулының орындалуын бақылау қала әкімі аппаратының басшысы З. Р. Исабаеваға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сәттен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Сәлімов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"30"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1015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 әкімдігінің күші жойылған қаулылары: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 Семей қаласының Қараөлең ауылдық округі әкімінің аппараты" мемлекеттік мекемесінің Ережесін бекіту туралы" 2016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28 наурызда № 4433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 Семей қаласының Озерки ауылдық округі әкімінің аппараты" мемлекеттік мекемесінің Ережесін бекіту туралы" 2016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28 наурызда № 4434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 Семей қаласының Приречный ауылдық округі әкімінің аппараты" мемлекеттік мекемесінің Ережесін бекіту туралы" 2016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28 наурызда № 4436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 Семей қаласының Таңат ауылдық округі әкімінің аппараты" мемлекеттік мекемесінің Ережесін бекіту туралы" 2016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28 наурызда № 4441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 Семей қаласының Шаған кенті әкімінің аппараты" мемлекеттік мекемесінің Ережесін бекіту туралы" 2016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28 наурызда № 4438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 Семей қаласының Новобаженово ауылдық округі әкімінің аппараты" мемлекеттік мекемесінің Ережесін бекіту туралы" 2016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28 наурызда № 4435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 Семей қаласының Знаменка ауылдық округі әкімінің аппараты" мемлекеттік мекемесінің Ережесін бекіту туралы" 2016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28 наурызда № 4444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 Семей қаласының Шульбинск кенті әкімінің аппараты" мемлекеттік мекемесінің Ережесін бекіту туралы" 2016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28 наурызда № 4431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 Семей қаласының Ертіс ауылдық округі әкімінің аппараты" мемлекеттік мекемесінің Ережесін бекіту туралы" 2016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28 наурызда № 4437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 Семей қаласының Жазық ауылдық округі әкімінің аппараты" мемлекеттік мекемесінің Ережесін бекіту туралы" 2016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28 наурызда № 4446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 Семей қаласының Достық ауылдық округі әкімінің аппараты" мемлекеттік мекемесінің Ережесін бекіту туралы" 2016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28 наурызда № 4445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 Семей қаласының Жиенәлі ауылдық округі әкімінің аппараты" мемлекеттік мекемесінің Ережесін бекіту туралы" 2016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28 наурызда № 4443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 Семей қаласының Алғабас ауылдық округі әкімінің аппараты" мемлекеттік мекемесінің Ережесін бекіту туралы" 2016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28 наурызда № 4440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 Семей қаласының Айнабұлақ ауылдық округі әкімінің аппараты" мемлекеттік мекемесінің Ережесін бекіту туралы" 2016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28 наурызда № 4439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 Семей қаласының Ақбұлақ ауылдық округі әкімінің аппараты" мемлекеттік мекемесінің Ережесін бекіту туралы" 2016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28 наурызда № 4442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 Семей қаласының Абыралы ауылдық округі әкімінің аппараты" мемлекеттік мекемесінің Ережесін бекіту туралы" 2016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28 наурызда № 4432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Семей қаласының азаматтық хал актілерін тіркеу бөлімі" мемлекеттік мекемесі туралы Ережені бекіту туралы" 2015 жылғы 13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18 наурызда № 3747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 Семей қаласының ветеринария бөлімі" мемлекеттік мекемесінің Ережесін бекіту туралы" 2015 жылғы 17 сәуірдегі </w:t>
      </w:r>
      <w:r>
        <w:rPr>
          <w:rFonts w:ascii="Times New Roman"/>
          <w:b w:val="false"/>
          <w:i w:val="false"/>
          <w:color w:val="000000"/>
          <w:sz w:val="28"/>
        </w:rPr>
        <w:t>№ 579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12 наурызда № 3929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 Семей қаласының жолаушылар көлігі және автомобиль жолдары бөлімі" мемлекеттік мекемесінің Ережесін бекіту туралы" 2016 жылғы 1 ақпандағы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17 ақпанда № 4406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 Семей қаласының тұрғын үй –коммуналдық шаруашылық бөлімі" мемлекеттік мекемесінің Ережесін бекіту туралы" 2016 жылғы 1 ақпандағы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17 ақпанда № 4405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 Семей қаласының қаржы бөлімі" мемлекеттік мекемесі туралы Ережені бекіту туралы" 2016 жылғы 23 ақпандағы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18 наурызда № 4424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