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24c3" w14:textId="f342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"Б" корпусы мемлекеттік әкімшілік қызметшілерінің қызметін жыл сайынғы бағалаудың әдістемесін бекіту туралы" 2015 жылғы 22 сәуірдегі № 128 әкімдік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Курчатов қаласының әкімдігінің 2016 жылғы 18 қаңтардағы № 340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21-1 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"Курчатов қаласының "Б" корпусы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2015 жылдың 21 мамырындағы 3954 нөмірімен тіркелген, "7 дней" газетінде 2015 жылғы 04 маусымдағы 23(1033) нөмірімен жарияланған) 2015 жылғы 22 сәуірдегі № 128 Курчатов қаласы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