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75a1" w14:textId="45a7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Курчатов қаласының аумағында тұратын халықтың нысаналы топтарын анықтау туралы" 2016 жылғы 26 ақпандағы № 375 әкімдік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 әкімдігінің 2016 жылғы 22 сәуірдегі № 419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"2016 жылға Курчатов қаласының аумағында тұратын халықтың нысаналы топтарын анықтау туралы" 2016 жылғы 26 ақпандағы № 375 Курчатов қаласы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18 наурыздағы 4423 нөмірімен тіркелген, "Мой край" газетінде 2016 жылғы 21 сәуірдегі № 16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Старенкова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