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d968" w14:textId="7d9d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2016 жылғы 11 мамырда № 439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әділет Министрлігінің Шығыс Қазақстан облысы әділет Департаменті" республикалық мемлекеттік мекемесі басшысы А. Оразханның 2016 жылғы 20 сәуірдегі № 11-09/681 хатына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"11"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Курчатов қаласы әкімдігінің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Курчатов қаласының жұмыспен қамту және әлеуметтік бағдарламалар бөлімі" мемлекеттік мекемесі туралы ережені бекіту туралы" 2015 жылғы 17 наурыздағы № 84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3839 нөмірімен тіркелген, "7дней" газетінде 2015 жылдың 16 сәуірдегі № 16 (1026)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"Шығыс Қазақстан облысы Курчатов қаласының ауыл шаруашылығы және жер қатынастары бөлімі" мемлекеттік мекемесі туралы ережені бекіту туралы" 2015 жылғы 17 наурыздағы № 85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3842 нөмірімен тіркелген, "7дней" газетінде 2015 жылдың 16 сәуірдегі № 16 (1026)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"Шығыс Қазақстан облысы Курчатов қаласының ветеринария және ветеринариялық бақылау бөлімі" мемлекеттік мекемесі туралы ережені бекіту туралы" 2015 жылғы 17 наурыздағы № 86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3841 нөмірімен тіркелген, "7дней" газетінде 2015 жылдың 16 сәуірдегі № 16 (1026)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"Шығыс Қазақстан облысы Курчатов қаласының экономика және қаржы бөлімі" мемлекеттік мекемесі туралы ережені бекіту туралы" 2015 жылғы 26 наурыздағы № 96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3840 нөмірімен тіркелген, "7дней" газетінде 2015 жылдың 16 сәуірдегі № 16 (1026)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"Шығыс Қазақстан облысы Курчатов қаласының ветеринария және ветеринариялық бақылау бөлімі" мемлекеттік мекемесі туралы ережені бекіту туралы" 2015 жылғы 17 наурыздағы № 86 Курчатов қаласы әкімдігінің қаулысына өзгеріс енгізу туралы" 2015 жылғы 22 сәуірдегі № 127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21 мамырдағы 3952 нөмірімен тіркелген, "7дней" газетінде 2015 жылдың 04 маусымдағы № 23 (1033)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"Қазақстан Республикасы Шығыс Қазақстан облысы Курчатов қаласының білім, дене шынықтыру және спорт бөлімі" мемлекеттік мекемесі туралы ережені бекіту туралы" 2015 жылғы 22 мамырдағы № 150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25 маусымдағы 4009 нөмірімен тіркелген, "7дней" газетінде 2015 жылдың 02 шілдедегі № 27 (1037)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"Курчатов қаласы әкімдігінің регламентін бекіту туралы" 2015 жылғы 30 маусымдағы № 182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шілдедегі 4066 нөмірімен тіркелген, "7дней" газетінде 2015 жылдың 08 қазандағы № 41 (1051)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"Қазақстан Республикасы Шығыс Қазақстан облысы Курчатов қаласының әкімі аппараты" мемлекеттік мекемесінің регламентін бекіту туралы" 2015 жылғы 10 тамыздағы № 212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10 қыркүйектегі 4140 нөмірімен тіркелген, "7дней" газетінде 2015 жылдың 24 қыркүйектегі № 39 (1049)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"2016 жылы қоғамдық жұмыстарды ұйымдастыру мен қаржыландыру туралы" 2015 жылғы 29 желтоқсандағы № 333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29 қаңтардағы 4376 нөмірімен тіркелген, "7дней" газетінде 2016 жылдың 18 ақпандағы № 7 (1070)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