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ffa43" w14:textId="aeffa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Риддер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2016 жылғы 21 сәуірде № 313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актiлер туралы" Қазақстан Республикасының 2016 жылғы 6 сәуірдегі Заңының 50 - бабы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Риддер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әкімдіктің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Риддер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 21 " сәуір № 313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Риддер қаласы әкімдігінің кейбір күші жойылған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"Қылмыстық-атқару инспекциясының пробация қызметінің есебінде тұрған тұлғаларға жұмыс орындарының квотасын белгілеу туралы" әкімдіктің 2013 жылғы 16 маусымдағы № 542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3034 болып тіркелді, 2013 жылғы 06 қыркүйекте № 52 "Лениногорская правда газетінде"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"Интернаттық ұйымдарды бітіруші кәмелетке толмағандар, сондай-ақ бас бостандығынан айыру орындарынан босатылған адамдар үшін жұмыс орындарына квота белгілеу туралы" әкімдіктің 2013 жылғы 16 шілдедегі № 543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3035 болып тіркелді, 2013 жылғы 06 қыркүйекте № 52 "Лениногорская правда газетінде"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"2016 жылғы Риддер қаласының аумағында тұратын халықтың нысаналы топтарын анықтау туралы" әкімдіктің 2015 жылғы 26 қарашадағы № 1152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4256 болып тіркелді, 2015 жылғы 25 желтоқсанда № 52 "Лениногорская правда газетінде"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"2016 жылы қоғамдық жұмыстарды ұйымдастыру мен қаржыландыру туралы" әкімдіктің 2015 жылғы 26 қарашадағы № 1153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4268 болып тіркелді, 2015 жылғы 25 желтоқсанда № 52 "Лениногорская правда газетінде"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