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fd27" w14:textId="b57f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әкімдігінің 2015 жылғы 20 сәуірдегі № 288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2016 жылғы 15 наурыздағы № 151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ауданы әкімдігінің 2015 жылғы 20 сәуірдегі № 288 "Аягөз ауданының шалғайдағы елді мекендерде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3965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орындалуына бақылау жасау аудан әкімі аппаратының басшысы Қ. Рғаеваға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