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6a5135" w14:textId="f6a513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Шығыс Қазақстан облысы Аягөз ауданы әкімдігінің кейбір қаулыларының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Аягөз ауданы әкімдігінің 2016 жылғы 21 сәуірдегі № 252 қаулысы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Республикасындағы жергілікті мемлекеттік басқару және өзін-өзі басқару туралы" Қазақстан Республикасының 2001 жылғы 23 қаңтардағы № 148 Заңының 31-бабы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"Құқықтық актілер туралы" Қазақстан Республикасының 2016 жылғы 6 сәуірдегі № 480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Аягөз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Шығыс Қазақстан облысы Аягөз ауданы әкімдігінің келесі қаулыларының күші жойылды деп танылсын: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"2016 жылға Аягөз ауданының аумағында тұратын халықтың нысаналы топтарын анықтау туралы" 2016 жылғы 6 қаңтардағы </w:t>
      </w:r>
      <w:r>
        <w:rPr>
          <w:rFonts w:ascii="Times New Roman"/>
          <w:b w:val="false"/>
          <w:i w:val="false"/>
          <w:color w:val="000000"/>
          <w:sz w:val="28"/>
        </w:rPr>
        <w:t>№ 5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2016 жылғы 29 қаңтардағы № 4372 тіркелген, аудандық "Аягөз жаңалықтары" газетінде 2016 жылғы 26 наурызда № 16 (10489) жарияланған);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"2016 жылы қоғамдық жұмыстарды ұйымдастыру мен қаржыландыру туралы" 2015 жылғы 30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878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2016 жылғы 29 қаңтардағы № 4373 тіркелген, аудандық "Аягөз жаңалықтары" газетінде 2016 жылғы 19 наурызда № 14 (10487) жарияланған);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"Қылмыстық-атқару инспекциясы пробация қызметінің есебінде тұрған адамдар, сондай-ақ, бас бостандығынан айыру орындарынан босатылған адамдар және интернаттық ұйымдарды бітіруші кәмелетке толмағандар үшін жұмыс орындарының квотасын белгілеу туралы" 2016 жылғы 6 қаңтардағы </w:t>
      </w:r>
      <w:r>
        <w:rPr>
          <w:rFonts w:ascii="Times New Roman"/>
          <w:b w:val="false"/>
          <w:i w:val="false"/>
          <w:color w:val="000000"/>
          <w:sz w:val="28"/>
        </w:rPr>
        <w:t>№ 6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2016 жылғы 29 қаңтардағы № 4371 тіркелген, аудандық "Аягөз жаңалықтары" газетінде 2016 жылғы 26 наурызда № 16 (10489) жарияланған);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Осы қаулының орындалуына бақылау жасау аудан әкімі аппаратының басшысы Қ. Рғаеваға жүктелсін.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Байахметов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