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3bdd" w14:textId="3133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2014 жылғы 19 сәуірдегі № 24/169-V "Аягөз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2016 жылғы 09 маусымдағы N 3/25-VI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2014 жылғы 19 сәуірдегі № 24/169-V "Аягөз аудандық мәслихатының регламентін бекіту туралы" (2014 жылғы 20 мамырдығы нормативтік құқықтық актілерді мемлекеттік тіркеу Тізілімінде № 3351 тіркелген) "Аягөз жаңалықтары" газетінің 2014 жылғы 11 маусымдағы № 47-48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