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17a9" w14:textId="7b91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Бесқарағай ауданының аумағында тұратын халықтың нысаналы топтарын анықтау туралы" Бесқарағай аудандық әкімдігінің 2015 жылғы 1 сәуірдегі № 114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2016 жылғы 23 мамырдағы № 179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жылға Бесқарағай ауданының аумағында тұратын халықтың нысаналы топтарын анықтау туралы" Бесқарағай аудандық әкімдігінің 2015 жылғы 1 сәуірдегі № 114 (нормативтік құқықтық актілерді мемлекеттік тіркеу Тізілімінде 2015 жылғы 24 сәуірде № 3912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Тоқсеитов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