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1c36" w14:textId="8ea1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Бесқарағай аудандық сәулет, құрылыс, тұрғын үй-коммуналдық шаруашылығы, жолаушылар көлігі және автомобиль жолдары бөлімі" мемлекеттік мекемесінің Ережесін бекіту туралы" Бесқарағай аудандық әкімдігінің 2015 жылғы 31 наурыздағы №106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2016 жылғы 08 маусымдағы № 213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65 – бабы </w:t>
      </w:r>
      <w:r>
        <w:rPr>
          <w:rFonts w:ascii="Times New Roman"/>
          <w:b w:val="false"/>
          <w:i w:val="false"/>
          <w:color w:val="000000"/>
          <w:sz w:val="28"/>
        </w:rPr>
        <w:t>3 -тармағына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 Бесқарағай аудандық сәулет, құрылыс, тұрғын үй-коммуналдық шаруашылығы, жолаушылар көлігі және автомобиль жолдары бөлімі" мемлекеттік мекемесінің Ережесін бекіту туралы Бесқарағай аудандық әкімдігінің 2015 жылғы 31 наурыздағы № 106 (нормативтік құқықтық актілерде мемлекеттік тіркеу тізілімінде 2015 жылғы 10 сәуірде № 3865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Бесқарағай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