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cbe00" w14:textId="d6cb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 Бесқарағай аудандық кәсіпкерлік және ауыл шаруашылығы бөлімі" мемлекеттік мекемесі туралы Ережені бекіту туралы" Бесқарағай аудандық әкімдігінің 2015 жылғы 20 наурыздағы № 92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әкімдігінің 2016 жылғы 08 маусымдағы № 214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37 – бабы </w:t>
      </w:r>
      <w:r>
        <w:rPr>
          <w:rFonts w:ascii="Times New Roman"/>
          <w:b w:val="false"/>
          <w:i w:val="false"/>
          <w:color w:val="000000"/>
          <w:sz w:val="28"/>
        </w:rPr>
        <w:t>8-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65-бабы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"Шығыс Қазақстан облысы Бесқарағай аудандық кәсіпкерлік және ауыл шаруашылығы бөлімі" мемлекеттік мекемесі туралы Ережені бекіту туралы" Бесқарағай аудандық әкімдігінің 2015 жылғы 20 наурыздағы № 92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10 сәуірдегі № 3867 нөмірімен тіркелген, 2015 жылғы 13 мамырда "Бесқарағай тынысы" газетінің № 39 нөмірінде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Қаулы қол қойылған күнінен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Бесқарағай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Н.Токсеитов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