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8532" w14:textId="7d08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 бойынша "Б" корпусы мемлекеттік әкімшілік қызметшілерінің қызметін жыл сайынғы бағалаудың әдістемесін бекіту туралы" Шығыс Қазақстан облысы Бородулиха ауданы әкімдігінің 2015 жылғы 26 ақпандағы № 50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2016 жылғы 28 қаңтардағы № 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"Бородулиха ауданы бойынша "Б" корпусы мемлекеттік әкімшілік қызметшілерінің қызметін жыл сайынғы бағалаудың әдістемесін бекіту туралы" Шығыс Қазақстан облысы Бородулиха ауданы әкімдігінің 2015 жылғы 26 ақпандағы № 50 (нормативтік құқықтық актілерді мемлекеттік тіркеу тізілімінде 2015 жылғы 2 сәуірде № 3805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С. Лазуринге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