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06e0" w14:textId="a460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жерлерде жұмыс істегені үшін лауазымдық жалақысын көтеру бекітілген әлеуметтік қамтамасыз ету, білім беру және мәдениет мамандары лауазымдарының тізбесін анықтау туралы" Шығыс Қазақстан облысы Бородулиха ауданы әкімдігінің 2014 жылғы 28 қазандағы № 256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Бородулиха ауданының әкімдігінің 2016 жылғы 17 ақпандағы № 23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 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сәйкес, Шығыс Қазақстан облысы Әділет департаментінің 2016 жылғы 18 қаңтардағы № 07-14/117 ұсынымы негізінде, Бородулиха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"Ауылдық жерлерде жұмыс істегені үшін лауазымдық жалақысын көтеру бекітілген әлеуметтік қамтамасыз ету, білім беру және мәдениет мамандары лауазымдарының тізбесін анықтау туралы" Шығыс Қазақстан облысы Бородулиха ауданы әкімдігінің 2014 жылғы 28 қазандағы № 256 (нормативтік құқықтық актілерді мемлекеттік тіркеу тізілімінде 2014 жылғы 27 қарашада № 3561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2.Осы қаулының орындалуын бақылау аудан әкімі аппаратының басшысы С. Лазуринге жүктелсін.</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Г.Акулов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