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116c" w14:textId="01b11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2016 жылғы 28 сәуірдегі N 2/7-VI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Глубокое аудандық мәслихатының мынадай шешімдерінің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"Глубокое аудандық мәслихатының регламентін бекіту туралы" 2014 жылғы 24 шілдедегі </w:t>
      </w:r>
      <w:r>
        <w:rPr>
          <w:rFonts w:ascii="Times New Roman"/>
          <w:b w:val="false"/>
          <w:i w:val="false"/>
          <w:color w:val="000000"/>
          <w:sz w:val="28"/>
        </w:rPr>
        <w:t>№ 28/5-V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3467 болып тіркелген, 2014 жылы 16 қыркүйекте "Ақ бұлақ", "Огни Прииртышья" газеттерінде, 2014 жылы 22 қыркүйекте "Әділет" ақпараттық-құқықтық жүйесінде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"Глубокое аудандық мәслихатының регламентін бекіту туралы" 2014 жылғы 24 шілдедегі № 28/5-V шешіміне өзгеріс енгізу туралы" 2015 жылғы 20 қазандағы </w:t>
      </w:r>
      <w:r>
        <w:rPr>
          <w:rFonts w:ascii="Times New Roman"/>
          <w:b w:val="false"/>
          <w:i w:val="false"/>
          <w:color w:val="000000"/>
          <w:sz w:val="28"/>
        </w:rPr>
        <w:t>№ 40/6-V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4224 болып тіркелген, 2015 жылы 3 желтоқсанда "Әділет" ақпараттық-құқықтық жүйесінде, 2015 жылы 4 желтоқсанда "Ақ бұлақ" газетінде, 2015 жылы 8 желтоқсанда "Огни Прииртышья"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Қадырбаев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