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66ad" w14:textId="6726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 орындарына квота белгілеу туралы" 2014 жылғы 24 ақпандағы № 878 қаулының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2016 жылғы 15 ақпандағы № 48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РҚАО-</w:t>
      </w:r>
      <w:r>
        <w:rPr>
          <w:rFonts w:ascii="Times New Roman"/>
          <w:b w:val="false"/>
          <w:i/>
          <w:color w:val="000000"/>
          <w:sz w:val="28"/>
        </w:rPr>
        <w:t>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ескертпесі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"Нормативік құқықтық актілер туралы" Қазақстан Республикасының 1998 жылғы 24 наурыздағы Заңының 21-1-бабының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Глубокое ауданының әкімдігі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"Жұмыс орындарына квота белгілеу туралы" Глубокое ауданы әкімдігінің 2014 жылғы 24 ақпандағы № 878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жылдың 27 наурызында № 3211 болып тіркелген, аудандық "Огни Прииртышья" газетінің 2014 жылғы 15 сәуірдегі № 27, "Ақ Бұлақ" газетінің 2014 жылғы 15 сәуірдегі № 27 сандарында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