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3f3a" w14:textId="3573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ауданының шалғайдағы елді мекендерде тұратын балаларды жалпы білім беретін мектептерге тасымалдаудың схемасы мен тәртібін бекіту туралы" 2015 жылғы 28 қазандағы № 485 қаулының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әкімдігінің 2016 жылғы 14 наурыздағы № 88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21-1– бабының </w:t>
      </w:r>
      <w:r>
        <w:rPr>
          <w:rFonts w:ascii="Times New Roman"/>
          <w:b w:val="false"/>
          <w:i w:val="false"/>
          <w:color w:val="000000"/>
          <w:sz w:val="28"/>
        </w:rPr>
        <w:t>1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"Глубокое ауданының шалғайдағы елді мекендерде тұратын балалрды жалпы білім беретін мектептерге тасымалдаудың схемасы мен тәртібін бекіту туралы" Глубокое ауданы әкімдігінің 2015 жылғы 28 қазандағы № 485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4246 болып тіркелген)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