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0edf" w14:textId="50b0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"Глубокое ауданының экономика және бюджеттік жоспарлау бөлімі" мемлекеттік мекемесінің Ережесін бекіту туралы" 2014 жылғы 25 желтоқсандағы № 1504 қаулының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әкімдігінің 2016 жылғы 11 мамырдағы № 157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Глубокое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"Глубокое ауданының экономика және бюдлжеттік жоспарлау бөлімі" мемлекеттік мекемесінің Ережесін бекіту туралы" Глубокое ауданы әкімдігінің 2014 жылғы 25 желтоқсандағы № 1504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3642 болып тіркелген) күші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Глубокое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