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6ac3" w14:textId="4ad6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әкімдігінің кейбір қаулыларының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2016 жылғы 7 қыркүйектегі № 301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Глубокое ауданы әкімдігінің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07 қыркүйек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301 қаулысына қосымша 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Глубокое ауданының аумағында тұратын халықтың нысаналы топтарын анықтау туралы" Глубокое ауданы әкімдігінің 2015 жылғы 30 желтоқсандағы № 569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2016 жылғы 20 қаңтарда № 4353 болып тіркелген.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"2015 жылға арналған Глубокое ауданының аумағында тұратын халықтың нысаналы топтарын анықтау туралы" Глубокое ауданы әкімдігінің 2015 жылғы 02 наурыздағы № 110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2015 жылғы 26 наурызда № 3776 болып тіркелген.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"Глубокое ауданы бойынша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туралы" Глубокое ауданы әкімдігінің 2014 жылғы 30 маусымдағы № 1150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2014 жылғы 22 шілдеде № 3407 болып тіркелген.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"2015 жылы қоғамдық жұмыстарды ұймдастыру мен қаржыландыру туралы" Глубокое ауданы әкімдігінің 2015 жылғы 19 қаңтардағы № 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2015 жылғы 11 ақнадға № 3675 болып тіркелген.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