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90ddc" w14:textId="8690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 әкімдігінің 2015 жылғы 15 сәуірдегі № 117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әкімдігінің 2016 жылғы 22 қаңтардағы № 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1998 жылғы 24 наурыздағы № 213 "Нормативтік құқықтық актілер туралы" Заңының 40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>, 4 тармақшасына сәйкес, Жарма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облысының Әділет департаментінде 2015 жылы 25 мамырда № 3970 болып тіркелген, Жарма ауданы әкімдігінің 2015 жылғы 15 сәуірдегі № 117 "Жарма ауданының "Б" корпусы мемлекеттік әкімшілік қызметшілерінің қызметін жыл сайынғы бағалаудың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аппарат басшысы А. Узбековке жүктелсін.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Брынзов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