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f2e5" w14:textId="78bf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ауданының әкімдігінің 2015 жылғы 23 маусымдағы "Зайсан ауданындағы шалғайдағы елді мекендерде тұратын балаларды жалпы білім беретін мектептерге тасымалдаудың схемасы мен тәртібін бекіту туралы" № 354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2016 жылғы 05 наурыздағы N 157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Зайсан ауданының әкімдігінің 2015 жылғы 23 маусымдағы "Зайсан ауданындағы шалғайдағы елді мекендерде тұратын балаларды жалпы білім </w:t>
      </w:r>
      <w:r>
        <w:rPr>
          <w:rFonts w:ascii="Times New Roman"/>
          <w:b w:val="false"/>
          <w:i w:val="false"/>
          <w:color w:val="000000"/>
          <w:sz w:val="28"/>
        </w:rPr>
        <w:t xml:space="preserve">беретін мектептерге тасымалдаудың схемасы мен тәртібін бекіту туралы" № 354 (нормативтік құқықтық акт мемлекеттік тіркеу тізілімінде 4046 нөмірімен 2015 жылғы 21 шілдеде тіркелген, аудандық "Достық" газетінің 2015 жылғы 19 қыркүйектегі № 76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қаулы қабылданған күннен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А.Оңдақанов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