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80b3" w14:textId="f7b8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 әкімінің 2015 жылғы 03 маусымдағы "Дайыр ауылдық округіндегі Дайыр ауылына шектеу іс-шараларын белгілеу туралы" № 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2016 жылғы 27 cәуірдегі N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ветеринариялық-санитариялық инспекторының ұсынысы негізінде Дайыр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Дайыр ауылдық округі әкімінің 2015 жылғы 03 маусымдағы "Дайыр ауылдық округіндегі Дайыр ауылына шектеу іс-шараларын белгілеу туралы" (нормативтік құқықтық акт мемлекеттік тіркеу тізілімінде 4027 нөмірімен 2015 жылғы 13 шілдеде тіркелген, аудандық "Достық" газетінің 2015 жылғы 19 тамыздағы № 67 санында жарияланған)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