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36fc" w14:textId="1ac3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2014 жылғы 19 наурыздағы "Күршім ауданы бойынша жұмыс орындарына квота белгілеу туралы" № 3238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2016 жылғы 19 ақпандағы N 74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2014 жылғы 19 наурыздағы "Күршім ауданы бойынша жұмыс орындарына квота белгілеу туралы" (Шығыс Қазақстан облысының Әділет департаментінде 2014 жылғы 17 сәуірде № 3238 болып тіркелген, 2014 жылы 7 мамырда аудандық "Рауан" - "Заря" газеттерінің № 34-35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Р.Умутбаеваға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С.Чукаев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