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d01d" w14:textId="5e1d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2016 жылғы 26 тамыздағы № 254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 әкімдігінің 2014 жылғы 12 желтоқсандағы № "2015 жылға Күршім ауданының аумағында тұратын халықтың нысаналы топтарын анықтау туралы" (Шығыс Қазақстан облысының Әділет департаментінде 2015 жылғы 16 қаңтарда № 3634 болып тіркелген) № 3549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Күршім ауданы әкімдігінің 2014 жылғы 12 желтоқсандағы "2015 жылы қоғамдық жұмыстарды ұйымдастыру және қаржыландыру туралы" (Шығыс Қазақстан облысының Әділет департаментінде 2015 жылғы 20 қаңтарда № 3640 болып тіркелген) № 3550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Күршім ауданы әкімдігінің 2015 жылғы 21 сәуірдегі "Күршім ауданы әкімдігінің 2015 жылғы 5 наурыздағы № 62 "Күршім ауданының ветеринария бөлімі" мемлекеттік мекемесі туралы ережені бекіту туралы" қаулысына өзгеріс енгізу туралы" (Шығыс Қазақстан облысының Әділет департаментінде 2015 жылғы 21 мамырда № 3958 болып тіркелген) № 139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Күршім ауданы әкімдігінің 2015 жылғы 12 мамырдағы "Күршім ауданы әкімдігінің 2014 жылғы 26 желтоқсандағы "2015 жылға Күршім ауданының аумағында тұратын халықтың нысаналы топтарын анықтау туралы" № 3549 қаулысына толықтырулар енгізу туралы" (Шығыс Қазақстан облысының Әділет департаментінде 2015 жылғы 25 мамырда № 3969 болып тіркелген) № 150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әкімінің аппарат басшысы А.Абилмажиновқа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қол қойылған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Күршім ауданының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