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a1bd" w14:textId="cbca1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әкімдігінің 2015 жылғы 8 сәуірдегі "Көкпекті ауданының ветеринария бөлімі" мемлекеттік мекемесі туралы ережені бекіту туралы" № 73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2016 жылғы 13 мамырдағы № 141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06 сәуірдегі "Құқықтық актілер туралы"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Көкпекті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Көкпекті ауданы әкімдігінің 2015 жылғы 8 сәуірдегі "Көкпекті ауданының ветеринария бөлімі" мемлекеттік мекемесі туралы ережені бекіту туралы" № 73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14 мамырдағы № 3938 болып тіркелген, аудандық "Жұлдыз" - "Новая жизнь" газетінің 2015 жылғы 14 маусымдағы № 47 (8741) санында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ресми жарияланған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