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a7cd" w14:textId="0e2a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жылы қоғамдық жұмыстарды ұйымдастыру мен қаржыландыру және Тарбағатай ауданының аумағында тұратын халықтың нысаналы топтарын анықтау туралы" Тарбағатай ауданы әкімдігінің 2014 жылғы 25 желтоқсандағы № 554 қаулысының күшін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26 қаңтардағы № 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 2015 жылы қоғамдық жұмыстарды ұйымдастыру мен қаржыландыру және Тарбағатай ауданының аумағында тұратын халықтың нысаналы топтарын анықтау туралы" Тарбағатай ауданы әкімдігінің 2014 жылғы 25 желтоқсандағы № 554 (Нормативтік құқықтық актілердің мемлекеттік тіркеу Тізілімінде № 3637 тіркелген, аудандық "Тарбағатай" газетінің 2015 жылғы 16 ақпандағы № 14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әкімінің орынбасары Қ.Мауадиновқа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Жақаев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