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b024" w14:textId="1deb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2016 жылғы 8 маусымдағы № 3-3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1.Тарбағатай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"Тарбағатай аудандық мәслихатының регламентін бекіту туралы" 27.03.2014 жылғы </w:t>
      </w:r>
      <w:r>
        <w:rPr>
          <w:rFonts w:ascii="Times New Roman"/>
          <w:b w:val="false"/>
          <w:i w:val="false"/>
          <w:color w:val="000000"/>
          <w:sz w:val="28"/>
        </w:rPr>
        <w:t>№19-6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3293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"Тарбағатай аудандық мәслихатының регламентін бекіту туралы" Тарбағатай аудандық мәслихатының 2014 жылғы 27 наурыздағы № 19-6 шешіміне өзгерістер енгізу туралы" 21.07.2015 жылғы </w:t>
      </w:r>
      <w:r>
        <w:rPr>
          <w:rFonts w:ascii="Times New Roman"/>
          <w:b w:val="false"/>
          <w:i w:val="false"/>
          <w:color w:val="000000"/>
          <w:sz w:val="28"/>
        </w:rPr>
        <w:t>№ 28-7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4072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