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50a2" w14:textId="8e25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әкімдігінің 2014 жылғы 28 мамырдағы "Жұмыс орындарына квота белгілеу туралы" № 182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2016 жылғы 18 ақпандағы № 77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Тарбағатай ауданы әкімдігінің 2014 жылғы 28 мамырдағы № 182 "Жұмыс орындарына квота белгілеу туралы" (Нормативтік құқықтық актілердің мемлекеттік тіркеу Тізілімінде № 3388 болып тіркелген, 2014 жылы 17 шілдедегі аудандық "Тарбағатай" газетінің № 59 (7853)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аппарат басшысы Е. К Ескендировқа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