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9f780" w14:textId="869f7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әкімдігінің 2015 жылғы 21 шілдедегі "Тарбағатай ауданының шалғайдағы елді мекендерде тұратын балаларды жалпы білім беретін мектептерге тасымалдаудың схемасы мен тәртібін бекіту туралы" № 455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2016 жылғы 14 наурыздағы № 138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Тарбағатай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Тарбағатай ауданы әкімдігінің 2015 жылғы 21 шілдедегі № 455 "Тарбағатай ауданының шалғайдағы елді мекендерде тұратын балаларды жалпы білім беретін мектептерге тасымалдаудың схемасы мен тәртібін бекіту туралы" (Нормативтік құқықтық актілердің мемлекеттік тіркеу Тізілімінде № 4116 болып тіркелген, 2015 жылы 17 қыркүйектегі аудандық "Тарбағатай" газетінің № 73 (7968)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аудан әкімі аппаратының басшысы Е.К. Ескендировқа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