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0828c" w14:textId="b2082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Тарбағатай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2016 жылғы 07 маусымдағы № 270 қаулысы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"Құқықтық актілер туралы" Қазақстан Республикасының 2016 жылғы 06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27-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Тарбағатай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Тарбағатай ауданы әкімдігінің кейбір қаулыларының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Осы қаулының орындалуына бақылау Тарбағатай ауданы әкімінің аппарат басшысы Е.Ескендировке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Тарбағатай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жылғы "07" маусымдағы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270 қаулысына қосымша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Тарбағатай ауданы әкімдігінің күші жойылған кейбір қаулыларының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"Тарбағатай ауданының кәсіпкерлік және ауыл шаруашылығы бөлімі мемлекетттік мекемесі туралы Ережені бекіту туралы" Тарбағатай ауданы әкімдігінің 2015 жылғы 08 маусымдағы № 340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15 шілдедегі 4033 нөмірімен тіркелген, 2015 жылғы 26 қарашадағы "Тарбағатай" газетінің № 94-95 (7990)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"Тарбағатай ауданының кәсіпкерлік және ауыл шаруашылығы бөлімі мемлекетттік мекемесі туралы Ережені бекіту туралы" Тарбағатай ауданы әкімдігінің 2015 жылғы 08 маусымдағы № 340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на өзгеріс енгізу туралы Тарбағатай ауданы әкімдігінің 2015 жылғы 08 қазандағы № 593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05 қарашадағы 4216 нөмірімен тіркелген, 2015 жылғы 26 қарашадағы "Тарбағатай" газетінің № 94-95 (7990)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"Тарбағатай ауданынының ветеринария бөлімі мемлекеттік мекемесі туралы ережені бекіту туралы" Тарбағатай ауданы әкімдігінің 2015 жылғы 26 маусымдағы № 400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30 шілдеде 4077 нөмірімен тіркелген, 2015 жылғы 24 қыркүйектегі "Тарбағатай" газетінің № 75-76 (7971)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4. "Тарбағатай ауданының мәдениет тілдерді дамыту дене шынықтыру және спорт бөлімі мемлекеттік мекемесі туралы Ережені бекіту туралы" Тарбағатай ауданы әкімдігінің 2015 жылғы 08 маусымдағы № 341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15 шілдеде 4032 нөмірімен тіркелген, 2015 жылғы 05 қараша "Тарбағатай" газетінің № 87-88 (7983)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"2016 жылы қоғамдық жұмыстарды ұйымдастыру, қаржыландыру және Тарбағатай ауданының аумағында тұратын халықтың нысаналы топтарын анықтау туралы" Тарбағатай ауданы әкімдігінің 2016 жылғы 26 қаңтардағы № 29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2016 жылғы 29 қаңтардағы 4367 нөмірімен тіркелген, 2016 жылғы 18 ақпандағы "Тарбағатай" газетінің № 16 (8015)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"Тарбағатай ауданының экономика және қаржы бөлімі" мемлекеттік мекемесі туралы ережені бекіту туралы" Тарбағатай ауданы әкімдігінің 2015 жылғы 08 маусымдағы № 338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15 шілдедегі 4031 нөмірімен тіркелген, 2015 жылғы 14 қыркүйектегі "Тарбағатай" газетінің № 71-72 (7967)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"Тарбағатай ауданының сәулет, қала құрылысы және құрылыс бөлімі мемлекеттік мекемесі туралы ережені бекіту туралы" Тарбағатай ауданы әкімдігінің 2015 жылғы 08 маусымдағы № 339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2015 жылғы 15 шілдеде № 4034 нөмірімен тіркелген, 2015 жылғы 05 қарашадағы "Тарбағатай" газетінің № 87-88 (79-83) санында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