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d8b8" w14:textId="e96d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жылғы 6 қаңтардағы № 2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анықтау туралы" қаулысының күшін жою туралы</w:t>
      </w:r>
    </w:p>
    <w:p>
      <w:pPr>
        <w:spacing w:after="0"/>
        <w:ind w:left="0"/>
        <w:jc w:val="both"/>
      </w:pPr>
      <w:r>
        <w:rPr>
          <w:rFonts w:ascii="Times New Roman"/>
          <w:b w:val="false"/>
          <w:i w:val="false"/>
          <w:color w:val="000000"/>
          <w:sz w:val="28"/>
        </w:rPr>
        <w:t>Шығыс Қазақстан облысы Ұлан ауданы әкімдігінің 2016 жылғы 21 сәуірдегі № 199 қаулысы</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Еңбек кодексiнiң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2000 жылғы 27 қарашадағы "Әкімшілік рәсімдер туралы" Заңының </w:t>
      </w:r>
      <w:r>
        <w:rPr>
          <w:rFonts w:ascii="Times New Roman"/>
          <w:b w:val="false"/>
          <w:i w:val="false"/>
          <w:color w:val="000000"/>
          <w:sz w:val="28"/>
        </w:rPr>
        <w:t>8-бабының</w:t>
      </w:r>
      <w:r>
        <w:rPr>
          <w:rFonts w:ascii="Times New Roman"/>
          <w:b w:val="false"/>
          <w:i w:val="false"/>
          <w:color w:val="000000"/>
          <w:sz w:val="28"/>
        </w:rPr>
        <w:t xml:space="preserve"> 3-тармағына, Қазақстан Республикасының 2001 жылғы 23 қаңтардағы "Қазақстан Республикасындағы жергiлiктi мемлекеттiк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2016 жылға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Ұлан ауданының әкiмдiгi </w:t>
      </w:r>
      <w:r>
        <w:rPr>
          <w:rFonts w:ascii="Times New Roman"/>
          <w:b/>
          <w:i w:val="false"/>
          <w:color w:val="000000"/>
          <w:sz w:val="28"/>
        </w:rPr>
        <w:t xml:space="preserve">ҚАУЛЫ ЕТЕДI: </w:t>
      </w:r>
      <w:r>
        <w:br/>
      </w:r>
      <w:r>
        <w:rPr>
          <w:rFonts w:ascii="Times New Roman"/>
          <w:b w:val="false"/>
          <w:i w:val="false"/>
          <w:color w:val="000000"/>
          <w:sz w:val="28"/>
        </w:rPr>
        <w:t>
      </w:t>
      </w:r>
      <w:r>
        <w:rPr>
          <w:rFonts w:ascii="Times New Roman"/>
          <w:b w:val="false"/>
          <w:i w:val="false"/>
          <w:color w:val="000000"/>
          <w:sz w:val="28"/>
        </w:rPr>
        <w:t xml:space="preserve">1. Ұлан ауданы әкімдігінің 2016 жылғы 6 қаңтардағы № 2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анықтау туралы" (нормативтік құқықтық актілерді мемлекеттік тіркеу тізілімінде № 4388 тіркеліп, 2016 жылғы 8 сәуірде № 17 (7966) "Ұлан таңы"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бақылауды өзіме қалдырамын.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Ұлаң ауданы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