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b6f7" w14:textId="601b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26 ақпандағы № 193 ""Ұлан ауданы ветеринария бөлімі" мемлекеттік мекемесінің Ережесін бекіту туралы" 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23 қыркүйектегі № 550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26 ақпандағы № 193 ""Ұлан ауданының ветеринария бөлімі" мемлекеттік мекемесінің Ережесін бекіту туралы" (нормативтік құқықтық акт тіркеу тізілімінде 3763 нөмерімен 2015 жылғы 20 наурызда тіркелген, аудандық "Ұлан таңы" газетінің 2016 жылғы 21 сәуірдігі № 38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Д. Қажановқа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