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a43b2" w14:textId="e5a43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ауданының әкімдігінің 2013 жылғы 27 ақпандағы "Ауылдық (селолық) жердегі жұмысы үшін лауазымдық айлықақыларын көтеру белгіленген әлеуметтік қамтамасыз ету, білім, мәдениет мамандары лауазымдарының тізбесін айқындау туралы" № 91 қаулысының күшін жою туралы</w:t>
      </w:r>
    </w:p>
    <w:p>
      <w:pPr>
        <w:spacing w:after="0"/>
        <w:ind w:left="0"/>
        <w:jc w:val="both"/>
      </w:pPr>
      <w:r>
        <w:rPr>
          <w:rFonts w:ascii="Times New Roman"/>
          <w:b w:val="false"/>
          <w:i w:val="false"/>
          <w:color w:val="000000"/>
          <w:sz w:val="28"/>
        </w:rPr>
        <w:t>Шығыс Қазақстан облысы Үржар ауданы әкімдігінің 2016 жылғы 19 қаңтардағы N 21 қаулысы</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мемлекеттiк басқару және өзін - өзі басқару туралы" Заңының 37 бабының </w:t>
      </w:r>
      <w:r>
        <w:rPr>
          <w:rFonts w:ascii="Times New Roman"/>
          <w:b w:val="false"/>
          <w:i w:val="false"/>
          <w:color w:val="000000"/>
          <w:sz w:val="28"/>
        </w:rPr>
        <w:t>8 тармағына</w:t>
      </w:r>
      <w:r>
        <w:rPr>
          <w:rFonts w:ascii="Times New Roman"/>
          <w:b w:val="false"/>
          <w:i w:val="false"/>
          <w:color w:val="000000"/>
          <w:sz w:val="28"/>
        </w:rPr>
        <w:t xml:space="preserve"> сәйкес,Үржар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Үржар ауданы әкімдігінің 2013 жылғы 27 ақпандағы "Ауылдық (селолық) жердегі жұмысы үшін лауазымдық айлықақыларын көтеру белгіленген әлеуметтік қамтамасыз ету, білім, мәдениет мамандары лауазымдарының тізбесі" (Нормативтiк құқықтық актілерді мемлекеттiк тiркеу Тiзiлiмiнде 2013 жылғы 04 сәуірдегі № 2925 болып тiркелген, 2013 жылғы 18 сәуірдегі № 37 "Уақыт тынысы/Пульс времени" аудандық газетінде жарияланған) № 91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2. Осы қаулының орындалуына бақылау жасау Үржар ауданы әкімінің аппарат басшысы Н. Қараталовқа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Байсабыров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