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470c" w14:textId="74e4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әкімдігінің 2015 жылғы 09 сәуірдегі "Үржар ауданы бойынша "Б" корпусы мемлекеттік әкімшілік қызметшілерінің қызметін жыл сайынғы бағалаудың әдістемесін бекіту туралы" № 161 қаулысының күшін жою туралы</w:t>
      </w:r>
    </w:p>
    <w:p>
      <w:pPr>
        <w:spacing w:after="0"/>
        <w:ind w:left="0"/>
        <w:jc w:val="both"/>
      </w:pPr>
      <w:r>
        <w:rPr>
          <w:rFonts w:ascii="Times New Roman"/>
          <w:b w:val="false"/>
          <w:i w:val="false"/>
          <w:color w:val="000000"/>
          <w:sz w:val="28"/>
        </w:rPr>
        <w:t>Шығыс Қазақстан облысы Үржар ауданы әкімдігінің 2016 жылғы 19 қаңтардағы N 22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мемлекеттiк басқару және өзін - өзі басқару туралы"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сәйкес,Үржар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Үржар ауданы әкімдігінің 2015 жылғы 09 сәуірдегі "Үржар ауданы бойынша "Б" корпусы мемлекеттiк әкiмшiлiк қызметшiлерiнiң қызметiн жыл сайынғы бағалаудың әдiстемесi туралы" (Нормативтiк құқықтық актілерді мемлекеттiк тiркеу Тiзiлiмiнде 2015 жылғы 17 сәуірдегі № 3895 болып тiркелген, 2015 жылғы 04 мамырдағы № 61 "Уақыт тынысы/Пульс времени" аудандық газетінде жарияланған) № 161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Үржар ауданы әкімінің аппарат басшысы Н. Қараталовқа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Ж.Байсабыров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