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7a15" w14:textId="6077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әкімдігінің 2014 жылғы 06 маусымдағы "Мүгедектер үшін жұмыс орындарының квотасын белгілеу туралы" № 305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2016 жылғы 18 ақпандағы N 58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мемлекеттiк басқару және өзін - 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ауданы әкімдігінің 2014 жылғы 06 маусымдағы "Үржар "Мүгедектер үшін жұмыс орындарының квотасын белгілеу туралы" (Нормативтiк құқықтық актілерді мемлекеттiк тiркеу Тiзiлiмiнде 2014 жылғы 14 маусымдағы № 3389 болып тiркелген, 2014 жылғы 17 шілдедегі № 84-85 "Уақыт тынысы/Пульс времени" аудандық газетінде жарияланған) № 305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Үржар ауданы әкімінің аппарат басшысы Н. Қараталовқа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