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adfe" w14:textId="836a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2016 жылғы 04 наурыздағы "Қазақстан Республикасының жер заңнамасына сәйкес пайдаланылмайтын Үржар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 № 41-485/V шешімінің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2016 жылғы 19 сәуірдегі № 2-21/VI шешімі. Күші жойылды - Шығыс Қазақстан облысы Үржар аудандық мәслихатының 2016 жылғы 09 маусымдағы № 3-34/VI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Үржар аудандық мәслихатының 09.06.2016 № 3-34/VI </w:t>
      </w:r>
      <w:r>
        <w:rPr>
          <w:rFonts w:ascii="Times New Roman"/>
          <w:b w:val="false"/>
          <w:i w:val="false"/>
          <w:color w:val="ff0000"/>
          <w:sz w:val="28"/>
        </w:rPr>
        <w:t>шешімімен</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2016 жылғы 06 сәуірдегі "Құқықтық актілер туралы" 49 бабы </w:t>
      </w:r>
      <w:r>
        <w:rPr>
          <w:rFonts w:ascii="Times New Roman"/>
          <w:b w:val="false"/>
          <w:i w:val="false"/>
          <w:color w:val="000000"/>
          <w:sz w:val="28"/>
        </w:rPr>
        <w:t>1 тармағы</w:t>
      </w:r>
      <w:r>
        <w:rPr>
          <w:rFonts w:ascii="Times New Roman"/>
          <w:b w:val="false"/>
          <w:i w:val="false"/>
          <w:color w:val="000000"/>
          <w:sz w:val="28"/>
        </w:rPr>
        <w:t xml:space="preserve"> 2) тармақшасына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7 бабына</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Үржар аудандық мәслихатының 2016 жылғы 04 наурыздағы "Қазақстан Республикасының жер заңнамасына сәйкес пайдаланылмайтын Үржар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4456 нөмірімен тіркелген, "Пульс времени/Уақыт тынысы" газетінің 2016 жылдың 07 сәүірінде 53-54 нөмірінде жарияланған) № 41-485/V </w:t>
      </w:r>
      <w:r>
        <w:rPr>
          <w:rFonts w:ascii="Times New Roman"/>
          <w:b w:val="false"/>
          <w:i w:val="false"/>
          <w:color w:val="000000"/>
          <w:sz w:val="28"/>
        </w:rPr>
        <w:t>шешімінің</w:t>
      </w:r>
      <w:r>
        <w:rPr>
          <w:rFonts w:ascii="Times New Roman"/>
          <w:b w:val="false"/>
          <w:i w:val="false"/>
          <w:color w:val="000000"/>
          <w:sz w:val="28"/>
        </w:rPr>
        <w:t xml:space="preserve"> қолданылуы 2016 жылдың 1 маусымына дейін тоқтатыла тұрсын.</w:t>
      </w:r>
      <w:r>
        <w:br/>
      </w:r>
      <w:r>
        <w:rPr>
          <w:rFonts w:ascii="Times New Roman"/>
          <w:b w:val="false"/>
          <w:i w:val="false"/>
          <w:color w:val="000000"/>
          <w:sz w:val="28"/>
        </w:rPr>
        <w:t>
      </w:t>
      </w:r>
      <w:r>
        <w:rPr>
          <w:rFonts w:ascii="Times New Roman"/>
          <w:b w:val="false"/>
          <w:i w:val="false"/>
          <w:color w:val="000000"/>
          <w:sz w:val="28"/>
        </w:rPr>
        <w:t>2.Осы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Үржар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К.Карашев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