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f239" w14:textId="582f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ауданының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2016 жылғы 12 мамырдағы N 261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№ 480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Үржар ауданы әкімдігінің 2015 жылғы 27 ақпандағы "Шығыс Қазақстан облысы Үржар ауданының жұмыспен қамту және әлеуметтік бағдарламалар бөлімі" мемлекеттік мекемесінің Ережесін бекіту туралы" № 94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3740 болып тіркелген, "Уақыт тынысы/Пульс времени" газетінде 2015 жылғы 30 наурызда № 43-45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Үржар ауданы әкімдігінің 2015 жылғы 27 ақпандағы "Шығыс Қазақстан облысы Үржар ауданының кәсіпкерлік және ауыл шаруашылығы бөлімі" мемлекеттік мекемесінің Ережесін бекіту туралы" № 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3739 болып тіркелген, "Уақыт тынысы/Пульс времени" газетінде 2015 жылғы 19 наурызда № 39-41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Үржар ауданы әкімдігінің 2015 жылғы 19 ақпандағы "Шығыс Қазақстан облысы Үржар ауданының білім, дене шынықтыру және спорт бөлімі" мемлекеттік мекемесінің Ережесін бекіту туралы" № 82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3743 болып тіркелген, "Уақыт тынысы/Пульс времени" газетінде 2015 жылғы 19 наурызда № 39-41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Үржар ауданы әкімдігінің 2015 жылғы 19 ақпандағы "Шығыс Қазақстан облысы Үржар ауданының сәулет, құрылыс, тұрғын үй-коммуналдық шаруашылық, жолаушылар көлігі және автомобиль жолдары бөлімі" мемлекеттік мекемесінің Ережесін бекіту туралы" № 81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3742 болып тіркелген, "Уақыт тынысы/Пульс времени" газетінде 2015 жылғы 19 наурызда № 39-41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Үржар ауданы әкімдігінің 2015 жылғы 19 ақпандағы "Шығыс Қазақстан облысы Үржар ауданының экономика және қаржы бөлімі" мемлекеттік мекемесінің Ережесін бекіту туралы" № 80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3741 болып тіркелген, "Уақыт тынысы/Пульс времени" газетінде 2015 жылғы 23 наурызда № 42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Үржар ауданы әкімдігінің 2015 жылғы 18 ақпандағы "Шығыс Қазақстан облысы Үржар ауданының ветеринария бөлімі" мемлекеттік мекемесінің Ережесін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бекіту туралы" № 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13 наурызда № 3738 болып тіркелген, "Уақыт тынысы/Пульс времени" газетінде 2015 жылғы 30 наурызда № 43-45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Үржар ауданы әкімдігінің 2015 жылғы 21сәуірдегі "Үржар ауданының әкімдігінің 2015 жылғы 18 ақпандағы № 69 "Шығыс Қазақстан облысы Үржар ауданының ветеринария бөлімі" мемлекеттік мекемесі туралы ережені бекіту туралы" қаулысына өзгеріс енгізу туралы" № 184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21 мамырда № 3953 болып тіркелген, "Уақыт тынысы/Пульс времени" газетінде 2015 жылғы 04 маусымда № 73-74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Үржар ауданы әкімдігінің 2015 жылғы 18 қыркүйектегі "Үржар ауданының әкімдігінің 2015 жылғы19 ақпандағы № 82 "Шығыс Қазақстан облысы Үржар ауданының білім, дене шынықтыру және спорт бөлімі" мемлекеттік мекемесі туралы ережені бекіту туралы" қаулысынатолықтыру енгізу туралы" № 483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08 қазанда № 4164 болып тіркелген, "Уақыт тынысы/Пульс времени" газетінде 2015 жылғы 05 қарашадағы № 141-142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орындалуына бақылау жасау Үржар ауданы әкімінің аппарат басшысы Н. Қараталовқа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С.Зайнулдин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