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f36f8" w14:textId="83f36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Шемонаиха ауданы әкімдігі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ауданы әкімдігінің 2016 жылғы 29 қыркүйектегі № 231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2016 жылғы 06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Шемонаиха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1.Шемонаиха ауданы әкімдігінің қаулыларының күші жойылды деп танылсын: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"Жұмыс орындарының квотасын белгілеу туралы" Шемонаиха ауданы әкімдігінің 2012 жылғы 12 қыркүйектегі № 722 қаулысына өзгерістер енгізу туралы" 2014 жылғы 02 сәуірдегі </w:t>
      </w:r>
      <w:r>
        <w:rPr>
          <w:rFonts w:ascii="Times New Roman"/>
          <w:b w:val="false"/>
          <w:i w:val="false"/>
          <w:color w:val="000000"/>
          <w:sz w:val="28"/>
        </w:rPr>
        <w:t>№ 93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 мемлекеттік тіркеу тізімінде 2014 жылғы 25 сәуірде № 3265 тіркелген, "Уба-Информ" газетінің 2014 жылғы 07 мамырдағы № 19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"Мүгедектер үшін жұмыс орындарының квотасын белгілеу туралы" Шемонаиха ауданы әкімдігінің 2013 жылғы 09 тамыздағы № 303 қаулысына өзгерістер енгізу туралы" 2014 жылғы 02 сәуірдегі 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 мемлекеттік тіркеу тізімінде 2014 жылғы 25 сәуірде № 3266 тіркелген, "Уба-Информ" газетінің 2014 жылғы 07 мамырдағы № 19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Шемонаиха ауданы әкімінің орынбасары В.В. Лисинаға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Шемонаиха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Тоқтаров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