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d1ea" w14:textId="dccd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2016 жылғы 9 ақпандағы № 24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Осы қаулының қосымшасына сәйкес Батыс Қазақстан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 аппаратының басшысы М.Л.Тоқжановқа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ақпандағы №24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8" w:id="0"/>
    <w:p>
      <w:pPr>
        <w:spacing w:after="0"/>
        <w:ind w:left="0"/>
        <w:jc w:val="left"/>
      </w:pPr>
      <w:r>
        <w:rPr>
          <w:rFonts w:ascii="Times New Roman"/>
          <w:b/>
          <w:i w:val="false"/>
          <w:color w:val="000000"/>
        </w:rPr>
        <w:t xml:space="preserve"> Батыс Қазақстан облысы әкімдігінің күші жойылған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2001 жылғы 13 қарашадағы №48 "Бұрын жергілікті маңызы бар дербес зейнеткер болған адамдарға материалдық көмектер белгілеу туралы" (Нормативтік құқықтық актілерді мемлекеттік тіркеу тізілімінде №1143 тіркелген, 2001 жылғы 1 желтоқсандағы "Орал өңірі" газетінде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2009 жылғы 26 қаңтардағы №29 "Облыс әкімдігінің кейбір қаулыларына өзгерістер мен толықтырулар енгізу туралы" (Нормативтік құқықтық актілерді мемлекеттік тіркеу тізілімінде №3020 тіркелген, 2009 жылғы 26 ақпандағы "Орал өңірі" газетінде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2013 жылғы 10 желтоқсандағы №261 "Батыс Қазақстан облысының жергілікті атқарушы органдары мемлекеттік қызметшілерінің қызмет этикасының қағидаларын бекіту туралы" (Нормативтік құқықтық актілерді мемлекеттік тіркеу тізілімінде №3410 тіркелген, 2014 жылғы 8 ақпанда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4. 2014 жылғы 11 қарашадағы №298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№3700 тіркелген, 2014 жылғы 20 желтоқсанда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2015 жылғы 13 сәуірдегі №99 "2015 жылға арналған субсидияланатын тыңайтқыштардың түрлерін және субсидиялардың нормаларын белгілеу туралы" (Нормативтік құқықтық актілерді мемлекеттік тіркеу тізілімінде №3910 тіркелген, 2015 жылғы 15 мамырда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2015 жылғы 21 сәуірдегі №101 "Су қорғау аймақтарын, белдеулерін және оларды шаруашылықта пайдалану режимін белгілеу туралы" (Нормативтік құқықтық актілерді мемлекеттік тіркеу тізілімінде №3916 тіркелген, 2015 жылғы 28 мамырда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2015 жылғы 5 мамырдағы №115 "2015 жылға арналған аудандар мен Орал қаласы бойынша субсидиялар көлемін (егіс алқаптарының болжамды құрылымына қарай) белгілеу туралы" (Нормативтік құқықтық актілерді мемлекеттік тіркеу тізілімінде №3929 тіркелген, 2015 жылғы 16 маусымда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2015 жылғы 5 мамырдағы №116 "2015 жылы бірінші көбейтілген және бірінші ұрпақ будандарының тұқымдарын тұтынудың (пайдаланудың) ең төменгі нормаларын аймақтар бойынша және дақылдар бөлінісінде бекіту туралы" (Нормативтік құқықтық актілерді мемлекеттік тіркеу тізілімінде №3924 тіркелген, 2015 жылғы 10 маусымда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2015 жылғы 26 мамырдағы №130 "Медициналық ұйымдар басшысының, оның орынбасарларының және бас бухгалтерінің лауазымдық айлықақыларының мөлшерлерін, оларғы сыйлықақы және өзге де сыйақы беру жүйесін белгілеу туралы" (Нормативтік құқықтық актілерді мемлекеттік тіркеу тізілімінде №3928 тіркелген, 2015 жылғы 16 маусымда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10. 2015 жылғы 16 шілдедегі №171 "Батыс Қазақстан облысы әкімдігінің 2015 жылғы 5 мамырдағы №115 "2015 жылға арналған аудандар бойынша субсидиялар көлемін (егіс алқаптарының болжамды құрылымына қарай) белгілеу туралы" қаулысына өзгерістер енгізу туралы" (Нормативтік құқықтық актілерді мемлекеттік тіркеу тізілімінде №3959 тіркелген, 2015 жылғы 30 шілдеде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11. 2015 жылғы 3 қыркүйектегі №237 "2015 жылға субсидияланатын гербицидтердің түрлерін және субсидиялар нормаларын белгілеу туралы" (Нормативтік құқықтық актілерді мемлекеттік тіркеу тізілімінде №4068 тіркелген, 2015 жылғы 22 қазанда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12. 2015 жылғы 3 қыркүйектегі №238 "2015 жылға жеміс-жидек дақылдарының көпжылдық көшеттерін отырғызу және өсіру шығындарының құнын ішінара өтеуге арналған субсидиялар нормаларын бекіту туралы" (Нормативтік құқықтық актілерді мемлекеттік тіркеу тізілімінде №4071 тіркелген, 2015жылғы 15 қазанда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13. 2015 жылғы 14 қыркүйектегі №257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жыл сайынғы бағалау әдістемесін бекіту туралы" (Нормативтік құқықтық актілерді мемлекеттік тіркеу тізілімінде №4090 тіркелген, 2015 жылғы 17 қазанда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14. 2015 жылғы 9 желтоқсандағы №354 "2015 жылы үшінші көбейтілген бидай тұқымдарын сатып алуға субсидиялар көлемдерін белгілеу туралы" (Нормативтік құқықтық актілерді мемлекеттік тіркеу тізілімінде №4186 тіркелген, 2016 жылғы 8 қаңтарда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