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7e50" w14:textId="3167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2016 жылғы 23 ақпандағы № 31-3 "Батыс Қазақстан облысы бойынша тексеру комиссиясы" мемлекеттік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2016 жылғы 22 шілдедегі № 5-5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облыстық мәслихатының 2016 жылғы 23 ақпандағы №31-3 "Батыс Қазақстан облысы бойынша тексеру комиссиясы"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17.03.2016 жылы № 4295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орындалуын бақылау Батыс Қазақстан облыстық мәслихат аппаратының басшысы А.Т.Сұлтановқа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