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d8f6" w14:textId="de7d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10 наурыздағы № 65 "Батыс Қазақстан облысының энергетика және тұрғын үй-коммуналдық шаруашылық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29 тамыздағы № 262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 жылғы 10 наурыздағы № 65 "Батыс Қазақстан облысының энергетика және тұрғын үй-коммуналдық шаруашылық басқармасы" мемлекеттік мекемесі туралы ережені бекіту туралы" (Нормативтік құқықтық актілерді мемлекеттік тіркеу тізілімінде № 3882 тіркелген, 2015 жылғы 28 сәуірде "Орал өңірі" және "Приуралье" газеттерінде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әкімінің орынбасары Б.О. 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Көлгінов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