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5383" w14:textId="9db5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әкімдігінің 2015 жылғы 25 желтоқсандағы "Ақжайық ауданы бойынша 2016 жылға коғамдық жұмыстарды ұйымдастыру және қаржыландыру туралы" № 533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2016 жылғы 27 қыркүйектегі № 335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06 сәуірдегі №482-V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06 сәуірдегі №480-V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Ақжайық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 жылғы 25 желтоқсандағы № 533 "Ақжайық ауданы бойынша 2016 жылға коғамдық жұмыстарды ұйымдастыру және қаржыландыру туралы" (Нормативтік құқықтық актілерді мемлекеттік тіркеу тізілімінде № 4242 тіркелген) Ақжайық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 аудандық жұмыспен қамту және әлеуметтік бағдарламалар бөліміне (Т.Қайрекеевке)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