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353b7" w14:textId="1335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ауданы әкімдігінің 2016 жылғы 18 қаңтардағы № 2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1998 жылғы 24 наурыздағы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Бөкей ордасы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қаулының орындалуын бақылау аудан әкімінің орынбасары Л. Т. Қайырғалиеваға жүктелсін.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Рахымжанов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18 қаңтардағы №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Бөкей ордасы ауданы әкімдігінің күші жойылған кейбір </w:t>
      </w:r>
      <w:r>
        <w:br/>
      </w:r>
      <w:r>
        <w:rPr>
          <w:rFonts w:ascii="Times New Roman"/>
          <w:b/>
          <w:i w:val="false"/>
          <w:color w:val="000000"/>
        </w:rPr>
        <w:t>қаулыларының тізбесі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2015 жылғы 16 қаңтардағы № 5 "2015 жылға нысаналы топтарға жататын адамдардың қосымша тізбесін белгілеу туралы" Бөкей ордасы ауданы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3797 тіркелген, 2015 жылғы 24 ақпандағы "Орда жұлдызы"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2015 жылғы 16 қаңтардағы № 7 "Бөкей ордасы ауданы бойынша 2015 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Бөкей ордасы ауданы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3814 тіркелген, 2015 жылғы 10 наурыздағы "Орда жұлдызы"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2015 жылғы 18 тамыздағы № 107 "Бөкей ордасы ауданының шалғайдағы елді мекендерінде тұратын балаларды жалпы білім беретін мектептерге тасымалдаудың схемасы мен қағидаларын бекіту туралы" Бөкей ордасы ауданы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4034 тіркелген, 2015 жылғы 13 қазандағы "Орда жұлдызы" газетінде жарияланған).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