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ab5ab" w14:textId="6fab5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2014 жылғы 13 наурыздағы № 16-1 "Жаңақала аудандық мәслихатының Регламентін бекіту туралы" шешімін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Жаңақала аудандық мәслихатының 2016 жылғы 10 тамыздағы № 4-7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2016 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Жаңақала аудандық мәслихатының 2014 жылғы 13 наурыздағы №16-1 "Жаңақала аудандық мәслихатының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№3478 тіркелген)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Аудандық мәслихат аппаратының басшысы (С.Успанова) осы шешімнің көшірмесін бір апта мерзімінде белгіленген тәртіпте Батыс Қазақстан облысының Әділет департаментіне және жариялауға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 қол қойылған күннен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Э.Сисекешева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