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41a2" w14:textId="8554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2014 жылғы 25 ақпандағы № 21-5 "Зеленов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2016 жылғы 5 тамыздағы № 4-9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Зеленов аудандық мәслихатының "Зеленов аудандық мәслихатының регламентін бекіту туралы" 2014 жылғы 25 ақпандағы № 21-5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№3444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