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771a" w14:textId="b2b7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12 наурыздағы № 21-3 "Казталов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2016 жылғы 22 маусымдағы № 4-7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 Заңдарын басшылыққа ала отырып,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Аудандық мәслихаттың 2014 жылғы 12 наурыздағы №21-3 "Казталов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02.04.2014 жылы №3466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қол қойған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Е.Ғазизов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